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0EA" w:rsidRPr="00C050EA" w:rsidRDefault="00C050EA" w:rsidP="00C050EA">
      <w:pPr>
        <w:pStyle w:val="NormalWeb"/>
        <w:spacing w:before="0" w:beforeAutospacing="0" w:after="120" w:afterAutospacing="0"/>
        <w:textAlignment w:val="baseline"/>
        <w:rPr>
          <w:rFonts w:ascii="Myriad Pro" w:eastAsia="MS PGothic" w:hAnsi="Myriad Pro" w:cs="+mn-cs"/>
          <w:b/>
          <w:bCs/>
          <w:color w:val="000000"/>
          <w:kern w:val="24"/>
          <w:sz w:val="12"/>
        </w:rPr>
      </w:pPr>
    </w:p>
    <w:p w:rsidR="00C050EA" w:rsidRPr="00604E4A" w:rsidRDefault="00C050EA" w:rsidP="00604E4A">
      <w:pPr>
        <w:pStyle w:val="Title"/>
      </w:pPr>
      <w:r w:rsidRPr="00604E4A">
        <w:t xml:space="preserve">Title </w:t>
      </w:r>
      <w:r w:rsidR="00EC781A" w:rsidRPr="00604E4A">
        <w:t>Text</w:t>
      </w:r>
      <w:r w:rsidRPr="00604E4A">
        <w:t xml:space="preserve"> Title T</w:t>
      </w:r>
      <w:r w:rsidR="00EC781A" w:rsidRPr="00604E4A">
        <w:t>ext</w:t>
      </w:r>
      <w:r w:rsidRPr="00604E4A">
        <w:t xml:space="preserve"> Title T</w:t>
      </w:r>
      <w:r w:rsidR="00EC781A" w:rsidRPr="00604E4A">
        <w:t>ext</w:t>
      </w:r>
      <w:r w:rsidRPr="00604E4A">
        <w:t xml:space="preserve"> Title T</w:t>
      </w:r>
      <w:r w:rsidR="00EC781A" w:rsidRPr="00604E4A">
        <w:t>ext</w:t>
      </w:r>
      <w:r w:rsidRPr="00604E4A">
        <w:t xml:space="preserve"> Title T</w:t>
      </w:r>
      <w:r w:rsidR="00EC781A" w:rsidRPr="00604E4A">
        <w:t>ext</w:t>
      </w:r>
      <w:r w:rsidRPr="00604E4A">
        <w:t xml:space="preserve"> Title T</w:t>
      </w:r>
      <w:r w:rsidR="00EC781A" w:rsidRPr="00604E4A">
        <w:t>ext</w:t>
      </w:r>
    </w:p>
    <w:p w:rsidR="00C050EA" w:rsidRPr="00604E4A" w:rsidRDefault="00C050EA" w:rsidP="00604E4A">
      <w:pPr>
        <w:pStyle w:val="Subtitle"/>
      </w:pPr>
      <w:r w:rsidRPr="00604E4A">
        <w:t xml:space="preserve">Author, Institution; Author, Institution; Author, Institution; Author, Institution; </w:t>
      </w:r>
    </w:p>
    <w:p w:rsidR="00C050EA" w:rsidRDefault="00C050EA"/>
    <w:p w:rsidR="00C050EA" w:rsidRDefault="00C050EA">
      <w:pPr>
        <w:sectPr w:rsidR="00C050EA" w:rsidSect="00C050EA">
          <w:headerReference w:type="default" r:id="rId6"/>
          <w:footerReference w:type="default" r:id="rId7"/>
          <w:pgSz w:w="12240" w:h="15840"/>
          <w:pgMar w:top="720" w:right="720" w:bottom="720" w:left="720" w:header="144" w:footer="144" w:gutter="0"/>
          <w:cols w:space="720"/>
          <w:docGrid w:linePitch="360"/>
        </w:sectPr>
      </w:pPr>
    </w:p>
    <w:p w:rsidR="00C050EA" w:rsidRPr="00FE2E80" w:rsidRDefault="00C050EA" w:rsidP="00C050EA">
      <w:pPr>
        <w:rPr>
          <w:rStyle w:val="Strong"/>
        </w:rPr>
      </w:pPr>
      <w:r w:rsidRPr="00FE2E80">
        <w:rPr>
          <w:rStyle w:val="Strong"/>
        </w:rPr>
        <w:lastRenderedPageBreak/>
        <w:t xml:space="preserve">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w:t>
      </w:r>
    </w:p>
    <w:p w:rsidR="00C050EA" w:rsidRPr="00604E4A" w:rsidRDefault="00C050EA" w:rsidP="00604E4A">
      <w:pPr>
        <w:pStyle w:val="Heading1"/>
      </w:pPr>
      <w:r w:rsidRPr="00604E4A">
        <w:t>Header</w:t>
      </w:r>
    </w:p>
    <w:p w:rsidR="00BD05D1" w:rsidRDefault="00BD05D1" w:rsidP="00E52A37">
      <w:pPr>
        <w:spacing w:after="120" w:line="240" w:lineRule="auto"/>
      </w:pPr>
      <w:r>
        <w:t xml:space="preserve">Text body text body text body text body Text body text body text body text body Text body text body text body text body </w:t>
      </w:r>
      <w:r w:rsidRPr="00BD05D1">
        <w:t>Text body text body text body text body Text body text body text body text body Text body text body text body text body</w:t>
      </w:r>
    </w:p>
    <w:p w:rsidR="00BD05D1" w:rsidRDefault="00BD05D1" w:rsidP="00E52A37">
      <w:pPr>
        <w:spacing w:after="120" w:line="240" w:lineRule="auto"/>
      </w:pPr>
      <w:r>
        <w:t xml:space="preserve">Text body text body text body text body Text body text body text body text body Text body text body text body text body </w:t>
      </w:r>
      <w:r w:rsidRPr="00BD05D1">
        <w:t>Text body text body text body text body Text body text body text body text body Text body text body text body text body</w:t>
      </w:r>
    </w:p>
    <w:p w:rsidR="00BD05D1" w:rsidRDefault="00BD05D1" w:rsidP="00E52A37">
      <w:pPr>
        <w:spacing w:after="120" w:line="240" w:lineRule="auto"/>
      </w:pPr>
      <w:r>
        <w:t xml:space="preserve">Text body text body text body text body Text body text body text body text body Text body text body text body text body </w:t>
      </w:r>
      <w:r w:rsidRPr="00BD05D1">
        <w:t>Text body text body text body text body Text body text body text body text body Text body text body text body text body</w:t>
      </w:r>
    </w:p>
    <w:p w:rsidR="00BD05D1" w:rsidRDefault="00BD05D1" w:rsidP="00E52A37">
      <w:pPr>
        <w:spacing w:after="120" w:line="240" w:lineRule="auto"/>
      </w:pPr>
      <w:r>
        <w:t xml:space="preserve">Text body text body text body text body Text body text body text body text body Text body text body text body text body </w:t>
      </w:r>
      <w:r w:rsidRPr="00BD05D1">
        <w:t>Text body text body text body text body Text body text body text body text body Text body text body text body text body</w:t>
      </w:r>
    </w:p>
    <w:p w:rsidR="00BD05D1" w:rsidRDefault="00BD05D1" w:rsidP="00E52A37">
      <w:pPr>
        <w:spacing w:after="120" w:line="240" w:lineRule="auto"/>
      </w:pPr>
      <w:r>
        <w:t xml:space="preserve">Text body text body text body text body Text body text body text body text body Text body text body text body text body </w:t>
      </w:r>
      <w:r w:rsidRPr="00BD05D1">
        <w:t>Text body text body text body text body Text body text body text body text body Text body text body text body text body</w:t>
      </w:r>
    </w:p>
    <w:p w:rsidR="00BD05D1" w:rsidRDefault="00BD05D1" w:rsidP="00E52A37">
      <w:pPr>
        <w:spacing w:after="120" w:line="240" w:lineRule="auto"/>
      </w:pPr>
      <w:r>
        <w:t xml:space="preserve">Text body text body text body text body Text body text body text body text body Text body text body text body text body </w:t>
      </w:r>
      <w:r w:rsidRPr="00BD05D1">
        <w:t>Text body text body text body text body Text body text body text body text body Text body text body text body text body</w:t>
      </w:r>
    </w:p>
    <w:p w:rsidR="00BD05D1" w:rsidRDefault="00BD05D1" w:rsidP="00E52A37">
      <w:pPr>
        <w:spacing w:after="120" w:line="240" w:lineRule="auto"/>
      </w:pPr>
      <w:r>
        <w:lastRenderedPageBreak/>
        <w:t xml:space="preserve">Text body text body text body text body Text body text body text body text body Text body text body text body text body </w:t>
      </w:r>
      <w:r w:rsidRPr="00BD05D1">
        <w:t>Text body text body text body text body Text body text body text body text body Text body text body text body text body</w:t>
      </w:r>
    </w:p>
    <w:p w:rsidR="00C050EA" w:rsidRPr="00C050EA" w:rsidRDefault="00C050EA" w:rsidP="002D4A1F">
      <w:pPr>
        <w:pStyle w:val="Heading1"/>
      </w:pPr>
      <w:r>
        <w:t>Header</w:t>
      </w:r>
    </w:p>
    <w:p w:rsidR="00BD05D1" w:rsidRDefault="00BD05D1" w:rsidP="00E52A37">
      <w:pPr>
        <w:spacing w:after="120" w:line="240" w:lineRule="auto"/>
      </w:pPr>
      <w:r w:rsidRPr="00BD05D1">
        <w:t xml:space="preserve"> </w:t>
      </w:r>
      <w:r>
        <w:t xml:space="preserve">Text body text body text body text body </w:t>
      </w:r>
      <w:r w:rsidR="00E52A37">
        <w:t>Text body text</w:t>
      </w:r>
      <w:r w:rsidR="00CB213F">
        <w:t xml:space="preserve"> </w:t>
      </w:r>
      <w:r>
        <w:t>body text body text body</w:t>
      </w:r>
    </w:p>
    <w:p w:rsidR="00BD05D1" w:rsidRPr="00BD05D1" w:rsidRDefault="00E52A37" w:rsidP="00E52A37">
      <w:pPr>
        <w:spacing w:after="120" w:line="240" w:lineRule="auto"/>
        <w:rPr>
          <w:i/>
        </w:rPr>
      </w:pPr>
      <w:r>
        <w:rPr>
          <w:noProof/>
        </w:rPr>
        <w:drawing>
          <wp:inline distT="0" distB="0" distL="0" distR="0" wp14:anchorId="5072634B" wp14:editId="4F5821B7">
            <wp:extent cx="3078866" cy="1857379"/>
            <wp:effectExtent l="19050" t="19050" r="102870" b="85725"/>
            <wp:docPr id="102"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1"/>
                    <pic:cNvPicPr>
                      <a:picLocks noChangeAspect="1"/>
                    </pic:cNvPicPr>
                  </pic:nvPicPr>
                  <pic:blipFill>
                    <a:blip r:embed="rId8">
                      <a:extLst>
                        <a:ext uri="{28A0092B-C50C-407E-A947-70E740481C1C}">
                          <a14:useLocalDpi xmlns:a14="http://schemas.microsoft.com/office/drawing/2010/main" val="0"/>
                        </a:ext>
                      </a:extLst>
                    </a:blip>
                    <a:srcRect t="4774" b="14799"/>
                    <a:stretch>
                      <a:fillRect/>
                    </a:stretch>
                  </pic:blipFill>
                  <pic:spPr bwMode="auto">
                    <a:xfrm>
                      <a:off x="0" y="0"/>
                      <a:ext cx="3083250" cy="1860024"/>
                    </a:xfrm>
                    <a:prstGeom prst="rect">
                      <a:avLst/>
                    </a:prstGeom>
                    <a:noFill/>
                    <a:ln>
                      <a:noFill/>
                    </a:ln>
                    <a:effectLst>
                      <a:outerShdw blurRad="50800" dist="50800" dir="2700000" algn="tl" rotWithShape="0">
                        <a:srgbClr val="000099">
                          <a:alpha val="39999"/>
                        </a:srgbClr>
                      </a:outerShdw>
                    </a:effectLst>
                    <a:extLst/>
                  </pic:spPr>
                </pic:pic>
              </a:graphicData>
            </a:graphic>
          </wp:inline>
        </w:drawing>
      </w:r>
      <w:r w:rsidR="00BD05D1" w:rsidRPr="00604E4A">
        <w:rPr>
          <w:rStyle w:val="Emphasis"/>
        </w:rPr>
        <w:t>Caption</w:t>
      </w:r>
      <w:r w:rsidRPr="00604E4A">
        <w:rPr>
          <w:rStyle w:val="Emphasis"/>
        </w:rPr>
        <w:t xml:space="preserve"> text</w:t>
      </w:r>
      <w:r w:rsidR="00BD05D1" w:rsidRPr="00604E4A">
        <w:rPr>
          <w:rStyle w:val="Emphasis"/>
        </w:rPr>
        <w:t xml:space="preserve"> caption </w:t>
      </w:r>
      <w:r w:rsidRPr="00604E4A">
        <w:rPr>
          <w:rStyle w:val="Emphasis"/>
        </w:rPr>
        <w:t xml:space="preserve">text </w:t>
      </w:r>
      <w:r w:rsidR="00BD05D1" w:rsidRPr="00604E4A">
        <w:rPr>
          <w:rStyle w:val="Emphasis"/>
        </w:rPr>
        <w:t>caption</w:t>
      </w:r>
      <w:r w:rsidRPr="00604E4A">
        <w:rPr>
          <w:rStyle w:val="Emphasis"/>
        </w:rPr>
        <w:t xml:space="preserve"> text</w:t>
      </w:r>
      <w:r w:rsidR="00421533" w:rsidRPr="00604E4A">
        <w:rPr>
          <w:rStyle w:val="Emphasis"/>
        </w:rPr>
        <w:t xml:space="preserve"> Caption text caption text caption text</w:t>
      </w:r>
    </w:p>
    <w:p w:rsidR="00E52A37" w:rsidRDefault="00E52A37" w:rsidP="00E52A37">
      <w:pPr>
        <w:spacing w:after="120" w:line="240" w:lineRule="auto"/>
      </w:pPr>
      <w:r>
        <w:t xml:space="preserve">Text body text body text body text body Text body text body text body text body Text body text body text body text body </w:t>
      </w:r>
      <w:r w:rsidRPr="00BD05D1">
        <w:t>Text body text body text body text body Text body text body text body text body Text body text body text body text body</w:t>
      </w:r>
    </w:p>
    <w:p w:rsidR="00E52A37" w:rsidRDefault="00E52A37" w:rsidP="00E52A37">
      <w:pPr>
        <w:spacing w:after="120" w:line="240" w:lineRule="auto"/>
      </w:pPr>
      <w:r>
        <w:t xml:space="preserve">Text body text body text body text body Text body text body text body text body Text body text body text body text body </w:t>
      </w:r>
      <w:r w:rsidRPr="00BD05D1">
        <w:t>Text body text body text body text body Text body text body text body text body Text body text body text body text body</w:t>
      </w:r>
    </w:p>
    <w:p w:rsidR="00E52A37" w:rsidRDefault="00E52A37" w:rsidP="00E52A37">
      <w:pPr>
        <w:spacing w:after="120" w:line="240" w:lineRule="auto"/>
      </w:pPr>
      <w:r>
        <w:t xml:space="preserve">Text body text body text body text body Text body text body text body text body Text body text body text body text body </w:t>
      </w:r>
      <w:r w:rsidRPr="00BD05D1">
        <w:t>Text body text body text body text body Text body text body text body text body Text body text body text body text body</w:t>
      </w:r>
    </w:p>
    <w:p w:rsidR="00E52A37" w:rsidRDefault="00E52A37" w:rsidP="00E52A37">
      <w:pPr>
        <w:spacing w:after="120" w:line="240" w:lineRule="auto"/>
      </w:pPr>
      <w:r>
        <w:lastRenderedPageBreak/>
        <w:t xml:space="preserve">Text body text body text body text body Text body text body text body text body Text body text body text body text body </w:t>
      </w:r>
      <w:r w:rsidRPr="00BD05D1">
        <w:t>Text body text body text body text body Text body text body text body text body Text body text body text body text body</w:t>
      </w:r>
    </w:p>
    <w:p w:rsidR="00BD05D1" w:rsidRPr="00C050EA" w:rsidRDefault="00BD05D1" w:rsidP="002D4A1F">
      <w:pPr>
        <w:pStyle w:val="Heading1"/>
      </w:pPr>
      <w:r>
        <w:t>Header</w:t>
      </w:r>
    </w:p>
    <w:p w:rsidR="00E52A37" w:rsidRDefault="00E52A37" w:rsidP="00E52A37">
      <w:pPr>
        <w:spacing w:after="120" w:line="240" w:lineRule="auto"/>
      </w:pPr>
      <w:r>
        <w:t xml:space="preserve">Text body text body text body text body Text body text body text body text body Text body text body text body text body </w:t>
      </w:r>
      <w:r w:rsidRPr="00BD05D1">
        <w:t>Text body text body text body text body Text body text body text body text body Text body text body text body text body</w:t>
      </w:r>
    </w:p>
    <w:p w:rsidR="00E52A37" w:rsidRDefault="00E52A37" w:rsidP="00E52A37">
      <w:pPr>
        <w:spacing w:after="120" w:line="240" w:lineRule="auto"/>
      </w:pPr>
      <w:r>
        <w:t xml:space="preserve">Text body text body text body text body Text body text body text body text body Text body text body text body text body </w:t>
      </w:r>
      <w:r w:rsidRPr="00BD05D1">
        <w:t>Text body text body text body text body Text body text body text body text body Text body text body text body text body</w:t>
      </w:r>
    </w:p>
    <w:p w:rsidR="00E52A37" w:rsidRDefault="00E52A37" w:rsidP="00E52A37">
      <w:pPr>
        <w:spacing w:after="120" w:line="240" w:lineRule="auto"/>
      </w:pPr>
      <w:r>
        <w:t xml:space="preserve">Text body text body text body text body Text body text body text body text body Text body text body text body text body </w:t>
      </w:r>
      <w:r w:rsidRPr="00BD05D1">
        <w:t>Text body text body text body text body Text body text body text body text body Text body text body text body text body</w:t>
      </w:r>
    </w:p>
    <w:p w:rsidR="00E52A37" w:rsidRDefault="00E52A37" w:rsidP="00E52A37">
      <w:pPr>
        <w:spacing w:after="120" w:line="240" w:lineRule="auto"/>
      </w:pPr>
      <w:r>
        <w:t xml:space="preserve">Text body text body text body text body Text body text body text body text body Text body text body text body text body </w:t>
      </w:r>
      <w:r w:rsidRPr="00BD05D1">
        <w:t>Text body text body text body text body Text body text body text body text body Text body text body text body text body</w:t>
      </w:r>
    </w:p>
    <w:p w:rsidR="00E52A37" w:rsidRDefault="00E52A37" w:rsidP="00E52A37">
      <w:pPr>
        <w:spacing w:after="120" w:line="240" w:lineRule="auto"/>
      </w:pPr>
      <w:r>
        <w:t xml:space="preserve">Text body text body text body text body Text body text body text body text body Text body text body text body text body </w:t>
      </w:r>
      <w:r w:rsidRPr="00BD05D1">
        <w:t>Text body text body text body text body Text body text body text body text body Text body text body text body text body</w:t>
      </w:r>
    </w:p>
    <w:p w:rsidR="00E52A37" w:rsidRDefault="00E52A37" w:rsidP="00E52A37">
      <w:pPr>
        <w:spacing w:after="120" w:line="240" w:lineRule="auto"/>
      </w:pPr>
      <w:r>
        <w:t xml:space="preserve">Text body text body text body text body Text body text body text body text body Text body text body text body text body </w:t>
      </w:r>
      <w:r w:rsidRPr="00BD05D1">
        <w:t>Text body text body text body text body Text body text body text body text body Text body text body text body text body</w:t>
      </w:r>
    </w:p>
    <w:p w:rsidR="00BD05D1" w:rsidRPr="00C050EA" w:rsidRDefault="00BD05D1" w:rsidP="002D4A1F">
      <w:pPr>
        <w:pStyle w:val="Heading1"/>
      </w:pPr>
      <w:r>
        <w:t>Header</w:t>
      </w:r>
    </w:p>
    <w:p w:rsidR="00E52A37" w:rsidRDefault="00E52A37" w:rsidP="00E52A37">
      <w:pPr>
        <w:spacing w:after="120" w:line="240" w:lineRule="auto"/>
      </w:pPr>
      <w:r>
        <w:t xml:space="preserve">Text body text body text body text body Text body text body text body text body Text body text body text body text body </w:t>
      </w:r>
      <w:r w:rsidRPr="00BD05D1">
        <w:t>Text body text body text body text body Text body text body text body text body Text body text body text body text body</w:t>
      </w:r>
    </w:p>
    <w:p w:rsidR="00E52A37" w:rsidRDefault="00E52A37" w:rsidP="00E52A37">
      <w:pPr>
        <w:spacing w:after="120" w:line="240" w:lineRule="auto"/>
      </w:pPr>
      <w:r>
        <w:t xml:space="preserve">Text body text body text body text body Text body text body text body text body Text body text body text body </w:t>
      </w:r>
      <w:r>
        <w:lastRenderedPageBreak/>
        <w:t xml:space="preserve">text body </w:t>
      </w:r>
      <w:r w:rsidRPr="00BD05D1">
        <w:t>Text body text body text body text body Text body text body text body text body Text body text body text body text body</w:t>
      </w:r>
      <w:bookmarkStart w:id="0" w:name="_GoBack"/>
      <w:bookmarkEnd w:id="0"/>
    </w:p>
    <w:p w:rsidR="00E52A37" w:rsidRDefault="00E52A37" w:rsidP="00E52A37">
      <w:pPr>
        <w:spacing w:after="120" w:line="240" w:lineRule="auto"/>
      </w:pPr>
      <w:r>
        <w:t xml:space="preserve">Text body text body text body text body Text body text body text body text body Text body text body text body text body </w:t>
      </w:r>
      <w:r w:rsidRPr="00BD05D1">
        <w:t>Text body text body text body text body Text body text body text body text body Text body text body text body text body</w:t>
      </w:r>
    </w:p>
    <w:p w:rsidR="00E52A37" w:rsidRDefault="00E52A37" w:rsidP="00E52A37">
      <w:pPr>
        <w:spacing w:after="120" w:line="240" w:lineRule="auto"/>
      </w:pPr>
      <w:r>
        <w:t xml:space="preserve">Text body text body text body text body Text body text body text body text body Text body text body text body text body </w:t>
      </w:r>
      <w:r w:rsidRPr="00BD05D1">
        <w:t>Text body text body text body text body Text body text body text body text body Text body text body text body text body</w:t>
      </w:r>
    </w:p>
    <w:p w:rsidR="00E52A37" w:rsidRPr="00C050EA" w:rsidRDefault="00E52A37" w:rsidP="002D4A1F">
      <w:pPr>
        <w:pStyle w:val="Heading1"/>
      </w:pPr>
      <w:r>
        <w:t>Header</w:t>
      </w:r>
    </w:p>
    <w:p w:rsidR="00E52A37" w:rsidRDefault="00E52A37" w:rsidP="00E52A37">
      <w:pPr>
        <w:spacing w:after="120" w:line="240" w:lineRule="auto"/>
      </w:pPr>
      <w:r>
        <w:t xml:space="preserve">Text body text body text body text body Text body text body text body text body Text body text body text body text body </w:t>
      </w:r>
      <w:r w:rsidRPr="00BD05D1">
        <w:t>Text body text body text body text body Text body text body text body text body Text body text body text body text body</w:t>
      </w:r>
    </w:p>
    <w:p w:rsidR="00E52A37" w:rsidRDefault="00E52A37" w:rsidP="00E52A37">
      <w:pPr>
        <w:spacing w:after="120" w:line="240" w:lineRule="auto"/>
      </w:pPr>
      <w:r>
        <w:t xml:space="preserve">Text body text body text body text body Text body text body text body text body Text body text body text body text body </w:t>
      </w:r>
      <w:r w:rsidRPr="00BD05D1">
        <w:t>Text body text body text body text body Text body text body text body text body Text body text body text body text body</w:t>
      </w:r>
    </w:p>
    <w:p w:rsidR="00E52A37" w:rsidRPr="00C050EA" w:rsidRDefault="00E52A37" w:rsidP="002D4A1F">
      <w:pPr>
        <w:pStyle w:val="Heading1"/>
      </w:pPr>
      <w:r>
        <w:t>Header</w:t>
      </w:r>
    </w:p>
    <w:p w:rsidR="00E52A37" w:rsidRDefault="00E52A37" w:rsidP="00E52A37">
      <w:pPr>
        <w:spacing w:after="120" w:line="240" w:lineRule="auto"/>
      </w:pPr>
      <w:r>
        <w:t xml:space="preserve">Text body text body text body text body Text body text body text body text body Text body text body text body text body </w:t>
      </w:r>
      <w:r w:rsidRPr="00BD05D1">
        <w:t>Text body text body text body text body Text body text body text body text body Text body text body text body text body</w:t>
      </w:r>
    </w:p>
    <w:p w:rsidR="00A035DF" w:rsidRDefault="00E52A37" w:rsidP="00A035DF">
      <w:pPr>
        <w:spacing w:after="120" w:line="240" w:lineRule="auto"/>
      </w:pPr>
      <w:r>
        <w:t xml:space="preserve">Text body text body text body text body Text body text body text body text body Text body text body text body text body </w:t>
      </w:r>
      <w:r w:rsidRPr="00BD05D1">
        <w:t xml:space="preserve">Text </w:t>
      </w:r>
      <w:proofErr w:type="spellStart"/>
      <w:r w:rsidR="00A035DF">
        <w:t>Text</w:t>
      </w:r>
      <w:proofErr w:type="spellEnd"/>
      <w:r w:rsidR="00A035DF">
        <w:t xml:space="preserve"> body text body text body text body Text body text body text body text body Text body text body text body text body </w:t>
      </w:r>
      <w:r w:rsidR="00A035DF" w:rsidRPr="00BD05D1">
        <w:t xml:space="preserve">Text </w:t>
      </w:r>
    </w:p>
    <w:p w:rsidR="00E52A37" w:rsidRDefault="00E52A37" w:rsidP="00E52A37">
      <w:pPr>
        <w:spacing w:after="120" w:line="240" w:lineRule="auto"/>
      </w:pPr>
    </w:p>
    <w:p w:rsidR="00E52A37" w:rsidRPr="002D4A1F" w:rsidRDefault="00E52A37" w:rsidP="00E52A37">
      <w:pPr>
        <w:spacing w:after="120" w:line="240" w:lineRule="auto"/>
        <w:rPr>
          <w:rStyle w:val="SubtleEmphasis"/>
        </w:rPr>
      </w:pPr>
      <w:r w:rsidRPr="002D4A1F">
        <w:rPr>
          <w:rStyle w:val="SubtleEmphasis"/>
        </w:rPr>
        <w:t>Acknowledge text Acknowledge text Acknowledge text Acknowledge text Acknowledge text Acknowledge text Acknowledge text Acknowledge text Acknowledge text Acknowledge text Acknowledge text Acknowledge text Acknowledge text Acknowledge text Acknowledge text Acknowledge text</w:t>
      </w:r>
    </w:p>
    <w:p w:rsidR="00C050EA" w:rsidRDefault="00C050EA"/>
    <w:sectPr w:rsidR="00C050EA" w:rsidSect="00A035DF">
      <w:headerReference w:type="default" r:id="rId9"/>
      <w:type w:val="continuous"/>
      <w:pgSz w:w="12240" w:h="15840"/>
      <w:pgMar w:top="720" w:right="720" w:bottom="720" w:left="720" w:header="288" w:footer="144"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626" w:rsidRDefault="00F42626" w:rsidP="00C050EA">
      <w:pPr>
        <w:spacing w:after="0" w:line="240" w:lineRule="auto"/>
      </w:pPr>
      <w:r>
        <w:separator/>
      </w:r>
    </w:p>
  </w:endnote>
  <w:endnote w:type="continuationSeparator" w:id="0">
    <w:p w:rsidR="00F42626" w:rsidRDefault="00F42626" w:rsidP="00C0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MS PGothic">
    <w:panose1 w:val="020B0600070205080204"/>
    <w:charset w:val="80"/>
    <w:family w:val="swiss"/>
    <w:pitch w:val="variable"/>
    <w:sig w:usb0="E00002FF" w:usb1="6AC7FDFB" w:usb2="00000012" w:usb3="00000000" w:csb0="0002009F" w:csb1="00000000"/>
  </w:font>
  <w:font w:name="+mn-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0EA" w:rsidRDefault="00C050EA" w:rsidP="00C050EA">
    <w:pPr>
      <w:pStyle w:val="Footer"/>
      <w:ind w:left="-720"/>
    </w:pPr>
    <w:r>
      <w:rPr>
        <w:noProof/>
      </w:rPr>
      <w:drawing>
        <wp:inline distT="0" distB="0" distL="0" distR="0" wp14:anchorId="6407564F" wp14:editId="0886FB34">
          <wp:extent cx="7785100" cy="10363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0" cy="10363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626" w:rsidRDefault="00F42626" w:rsidP="00C050EA">
      <w:pPr>
        <w:spacing w:after="0" w:line="240" w:lineRule="auto"/>
      </w:pPr>
      <w:r>
        <w:separator/>
      </w:r>
    </w:p>
  </w:footnote>
  <w:footnote w:type="continuationSeparator" w:id="0">
    <w:p w:rsidR="00F42626" w:rsidRDefault="00F42626" w:rsidP="00C050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0EA" w:rsidRDefault="00C050EA" w:rsidP="00C050EA">
    <w:pPr>
      <w:pStyle w:val="Header"/>
      <w:ind w:left="-720"/>
    </w:pPr>
    <w:r>
      <w:rPr>
        <w:noProof/>
      </w:rPr>
      <w:drawing>
        <wp:inline distT="0" distB="0" distL="0" distR="0" wp14:anchorId="23F8931C" wp14:editId="12305A5D">
          <wp:extent cx="8041005"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1005" cy="82296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5DF" w:rsidRDefault="00A035DF" w:rsidP="00A035DF">
    <w:pPr>
      <w:pStyle w:val="Header"/>
      <w:tabs>
        <w:tab w:val="clear" w:pos="9360"/>
        <w:tab w:val="right" w:pos="10710"/>
      </w:tabs>
      <w:ind w:left="-720" w:firstLine="720"/>
      <w:rPr>
        <w:rFonts w:ascii="Myriad Pro" w:hAnsi="Myriad Pro"/>
        <w:b/>
        <w:sz w:val="24"/>
      </w:rPr>
    </w:pPr>
    <w:r w:rsidRPr="00A035DF">
      <w:rPr>
        <w:rFonts w:ascii="Myriad Pro" w:hAnsi="Myriad Pro"/>
        <w:b/>
        <w:sz w:val="24"/>
      </w:rPr>
      <w:t>National</w:t>
    </w:r>
    <w:r>
      <w:rPr>
        <w:rFonts w:ascii="Myriad Pro" w:hAnsi="Myriad Pro"/>
        <w:b/>
        <w:sz w:val="24"/>
      </w:rPr>
      <w:t xml:space="preserve"> University Rail Center – NURail</w:t>
    </w:r>
    <w:r>
      <w:rPr>
        <w:rFonts w:ascii="Myriad Pro" w:hAnsi="Myriad Pro"/>
        <w:b/>
        <w:sz w:val="24"/>
      </w:rPr>
      <w:tab/>
    </w:r>
    <w:r>
      <w:rPr>
        <w:rFonts w:ascii="Myriad Pro" w:hAnsi="Myriad Pro"/>
        <w:b/>
        <w:sz w:val="24"/>
      </w:rPr>
      <w:tab/>
    </w:r>
    <w:r w:rsidR="006471E5">
      <w:rPr>
        <w:rFonts w:ascii="Myriad Pro" w:hAnsi="Myriad Pro"/>
        <w:b/>
        <w:sz w:val="24"/>
      </w:rPr>
      <w:t xml:space="preserve">Education &amp; </w:t>
    </w:r>
    <w:r>
      <w:rPr>
        <w:rFonts w:ascii="Myriad Pro" w:hAnsi="Myriad Pro"/>
        <w:b/>
        <w:sz w:val="24"/>
      </w:rPr>
      <w:t>Research Brief</w:t>
    </w:r>
  </w:p>
  <w:p w:rsidR="00625C2D" w:rsidRPr="00A035DF" w:rsidRDefault="00625C2D" w:rsidP="00A035DF">
    <w:pPr>
      <w:pStyle w:val="Header"/>
      <w:tabs>
        <w:tab w:val="clear" w:pos="9360"/>
        <w:tab w:val="right" w:pos="10710"/>
      </w:tabs>
      <w:ind w:left="-720" w:firstLine="720"/>
      <w:rPr>
        <w:rFonts w:ascii="Myriad Pro" w:hAnsi="Myriad Pro"/>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EA"/>
    <w:rsid w:val="00057109"/>
    <w:rsid w:val="00221CE9"/>
    <w:rsid w:val="002B433E"/>
    <w:rsid w:val="002D4A1F"/>
    <w:rsid w:val="00421533"/>
    <w:rsid w:val="00580756"/>
    <w:rsid w:val="00604E4A"/>
    <w:rsid w:val="00625C2D"/>
    <w:rsid w:val="00640A50"/>
    <w:rsid w:val="006471E5"/>
    <w:rsid w:val="006C257C"/>
    <w:rsid w:val="007840DE"/>
    <w:rsid w:val="00A035DF"/>
    <w:rsid w:val="00A23EA6"/>
    <w:rsid w:val="00BD05D1"/>
    <w:rsid w:val="00C050EA"/>
    <w:rsid w:val="00CB213F"/>
    <w:rsid w:val="00E52A37"/>
    <w:rsid w:val="00E64E18"/>
    <w:rsid w:val="00EC781A"/>
    <w:rsid w:val="00F42626"/>
    <w:rsid w:val="00FE2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9AEE37-9669-4DEA-B943-650B729A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5D1"/>
  </w:style>
  <w:style w:type="paragraph" w:styleId="Heading1">
    <w:name w:val="heading 1"/>
    <w:basedOn w:val="NormalWeb"/>
    <w:next w:val="Normal"/>
    <w:link w:val="Heading1Char"/>
    <w:uiPriority w:val="9"/>
    <w:qFormat/>
    <w:rsid w:val="00604E4A"/>
    <w:pPr>
      <w:spacing w:before="0" w:beforeAutospacing="0" w:after="120" w:afterAutospacing="0"/>
      <w:textAlignment w:val="baseline"/>
      <w:outlineLvl w:val="0"/>
    </w:pPr>
    <w:rPr>
      <w:rFonts w:ascii="Myriad Pro" w:eastAsia="MS PGothic" w:hAnsi="Myriad Pro" w:cs="+mn-cs"/>
      <w:b/>
      <w:bCs/>
      <w:color w:val="F79646"/>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50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05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0EA"/>
  </w:style>
  <w:style w:type="paragraph" w:styleId="Footer">
    <w:name w:val="footer"/>
    <w:basedOn w:val="Normal"/>
    <w:link w:val="FooterChar"/>
    <w:uiPriority w:val="99"/>
    <w:unhideWhenUsed/>
    <w:rsid w:val="00C05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0EA"/>
  </w:style>
  <w:style w:type="paragraph" w:styleId="BalloonText">
    <w:name w:val="Balloon Text"/>
    <w:basedOn w:val="Normal"/>
    <w:link w:val="BalloonTextChar"/>
    <w:uiPriority w:val="99"/>
    <w:semiHidden/>
    <w:unhideWhenUsed/>
    <w:rsid w:val="00C05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0EA"/>
    <w:rPr>
      <w:rFonts w:ascii="Tahoma" w:hAnsi="Tahoma" w:cs="Tahoma"/>
      <w:sz w:val="16"/>
      <w:szCs w:val="16"/>
    </w:rPr>
  </w:style>
  <w:style w:type="paragraph" w:styleId="Title">
    <w:name w:val="Title"/>
    <w:basedOn w:val="NormalWeb"/>
    <w:next w:val="Normal"/>
    <w:link w:val="TitleChar"/>
    <w:uiPriority w:val="10"/>
    <w:qFormat/>
    <w:rsid w:val="00604E4A"/>
    <w:pPr>
      <w:spacing w:before="0" w:beforeAutospacing="0" w:after="120" w:afterAutospacing="0"/>
      <w:textAlignment w:val="baseline"/>
    </w:pPr>
    <w:rPr>
      <w:rFonts w:ascii="Myriad Pro" w:eastAsia="MS PGothic" w:hAnsi="Myriad Pro" w:cs="+mn-cs"/>
      <w:b/>
      <w:bCs/>
      <w:color w:val="000000"/>
      <w:kern w:val="24"/>
      <w:sz w:val="36"/>
    </w:rPr>
  </w:style>
  <w:style w:type="character" w:customStyle="1" w:styleId="TitleChar">
    <w:name w:val="Title Char"/>
    <w:basedOn w:val="DefaultParagraphFont"/>
    <w:link w:val="Title"/>
    <w:uiPriority w:val="10"/>
    <w:rsid w:val="00604E4A"/>
    <w:rPr>
      <w:rFonts w:ascii="Myriad Pro" w:eastAsia="MS PGothic" w:hAnsi="Myriad Pro" w:cs="+mn-cs"/>
      <w:b/>
      <w:bCs/>
      <w:color w:val="000000"/>
      <w:kern w:val="24"/>
      <w:sz w:val="36"/>
      <w:szCs w:val="24"/>
    </w:rPr>
  </w:style>
  <w:style w:type="paragraph" w:styleId="Subtitle">
    <w:name w:val="Subtitle"/>
    <w:aliases w:val="Subtitle/Author"/>
    <w:basedOn w:val="NormalWeb"/>
    <w:next w:val="Normal"/>
    <w:link w:val="SubtitleChar"/>
    <w:uiPriority w:val="11"/>
    <w:qFormat/>
    <w:rsid w:val="00604E4A"/>
    <w:pPr>
      <w:spacing w:before="0" w:beforeAutospacing="0" w:after="0" w:afterAutospacing="0"/>
      <w:textAlignment w:val="baseline"/>
    </w:pPr>
    <w:rPr>
      <w:rFonts w:ascii="Myriad Pro" w:eastAsia="MS PGothic" w:hAnsi="Myriad Pro" w:cs="+mn-cs"/>
      <w:b/>
      <w:bCs/>
      <w:color w:val="000000"/>
      <w:kern w:val="24"/>
    </w:rPr>
  </w:style>
  <w:style w:type="character" w:customStyle="1" w:styleId="SubtitleChar">
    <w:name w:val="Subtitle Char"/>
    <w:aliases w:val="Subtitle/Author Char"/>
    <w:basedOn w:val="DefaultParagraphFont"/>
    <w:link w:val="Subtitle"/>
    <w:uiPriority w:val="11"/>
    <w:rsid w:val="00604E4A"/>
    <w:rPr>
      <w:rFonts w:ascii="Myriad Pro" w:eastAsia="MS PGothic" w:hAnsi="Myriad Pro" w:cs="+mn-cs"/>
      <w:b/>
      <w:bCs/>
      <w:color w:val="000000"/>
      <w:kern w:val="24"/>
      <w:sz w:val="24"/>
      <w:szCs w:val="24"/>
    </w:rPr>
  </w:style>
  <w:style w:type="character" w:styleId="Strong">
    <w:name w:val="Strong"/>
    <w:aliases w:val="Abstract"/>
    <w:uiPriority w:val="22"/>
    <w:qFormat/>
    <w:rsid w:val="00604E4A"/>
    <w:rPr>
      <w:b/>
    </w:rPr>
  </w:style>
  <w:style w:type="character" w:customStyle="1" w:styleId="Heading1Char">
    <w:name w:val="Heading 1 Char"/>
    <w:basedOn w:val="DefaultParagraphFont"/>
    <w:link w:val="Heading1"/>
    <w:uiPriority w:val="9"/>
    <w:rsid w:val="00604E4A"/>
    <w:rPr>
      <w:rFonts w:ascii="Myriad Pro" w:eastAsia="MS PGothic" w:hAnsi="Myriad Pro" w:cs="+mn-cs"/>
      <w:b/>
      <w:bCs/>
      <w:color w:val="F79646"/>
      <w:kern w:val="24"/>
      <w:sz w:val="24"/>
      <w:szCs w:val="24"/>
    </w:rPr>
  </w:style>
  <w:style w:type="character" w:styleId="Emphasis">
    <w:name w:val="Emphasis"/>
    <w:aliases w:val="FigureCaption"/>
    <w:uiPriority w:val="20"/>
    <w:qFormat/>
    <w:rsid w:val="00604E4A"/>
    <w:rPr>
      <w:i/>
    </w:rPr>
  </w:style>
  <w:style w:type="character" w:styleId="SubtleEmphasis">
    <w:name w:val="Subtle Emphasis"/>
    <w:aliases w:val="Acknowledge"/>
    <w:uiPriority w:val="19"/>
    <w:qFormat/>
    <w:rsid w:val="00604E4A"/>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0723">
      <w:bodyDiv w:val="1"/>
      <w:marLeft w:val="0"/>
      <w:marRight w:val="0"/>
      <w:marTop w:val="0"/>
      <w:marBottom w:val="0"/>
      <w:divBdr>
        <w:top w:val="none" w:sz="0" w:space="0" w:color="auto"/>
        <w:left w:val="none" w:sz="0" w:space="0" w:color="auto"/>
        <w:bottom w:val="none" w:sz="0" w:space="0" w:color="auto"/>
        <w:right w:val="none" w:sz="0" w:space="0" w:color="auto"/>
      </w:divBdr>
    </w:div>
    <w:div w:id="56388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Tyler.Dick</dc:creator>
  <cp:lastModifiedBy>ruppertc</cp:lastModifiedBy>
  <cp:revision>2</cp:revision>
  <cp:lastPrinted>2014-10-14T18:19:00Z</cp:lastPrinted>
  <dcterms:created xsi:type="dcterms:W3CDTF">2015-03-20T13:12:00Z</dcterms:created>
  <dcterms:modified xsi:type="dcterms:W3CDTF">2015-03-20T13:12:00Z</dcterms:modified>
</cp:coreProperties>
</file>